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FD" w:rsidRPr="00D2260A" w:rsidRDefault="000D01FD" w:rsidP="00440C15">
      <w:pPr>
        <w:spacing w:line="360" w:lineRule="auto"/>
        <w:rPr>
          <w:rFonts w:ascii="Poppins" w:hAnsi="Poppins" w:cs="Poppins"/>
          <w:color w:val="000000" w:themeColor="text1"/>
          <w:sz w:val="18"/>
          <w:szCs w:val="18"/>
          <w:lang w:val="nl-NL"/>
        </w:rPr>
      </w:pPr>
      <w:bookmarkStart w:id="0" w:name="_GoBack"/>
      <w:bookmarkEnd w:id="0"/>
    </w:p>
    <w:sectPr w:rsidR="000D01FD" w:rsidRPr="00D2260A" w:rsidSect="000D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18" w:right="1191" w:bottom="2552" w:left="119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3573" w:rsidRDefault="00FF3573" w:rsidP="004C2056">
      <w:r>
        <w:separator/>
      </w:r>
    </w:p>
  </w:endnote>
  <w:endnote w:type="continuationSeparator" w:id="0">
    <w:p w:rsidR="00FF3573" w:rsidRDefault="00FF3573" w:rsidP="004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Pr="00440C15" w:rsidRDefault="004D2F30">
    <w:pPr>
      <w:pStyle w:val="Voettekst"/>
      <w:rPr>
        <w:lang w:val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-748334</wp:posOffset>
          </wp:positionH>
          <wp:positionV relativeFrom="page">
            <wp:posOffset>8546051</wp:posOffset>
          </wp:positionV>
          <wp:extent cx="7556500" cy="21336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- Scholengemeenschap - Briefpapier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15"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3573" w:rsidRDefault="00FF3573" w:rsidP="004C2056">
      <w:r>
        <w:separator/>
      </w:r>
    </w:p>
  </w:footnote>
  <w:footnote w:type="continuationSeparator" w:id="0">
    <w:p w:rsidR="00FF3573" w:rsidRDefault="00FF3573" w:rsidP="004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Default="003702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-748665</wp:posOffset>
          </wp:positionH>
          <wp:positionV relativeFrom="page">
            <wp:posOffset>13970</wp:posOffset>
          </wp:positionV>
          <wp:extent cx="7556500" cy="15494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- Scholengemeenschap - Briefpapi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6"/>
    <w:rsid w:val="00097A16"/>
    <w:rsid w:val="000D01FD"/>
    <w:rsid w:val="00370236"/>
    <w:rsid w:val="00440C15"/>
    <w:rsid w:val="004C2056"/>
    <w:rsid w:val="004D2F30"/>
    <w:rsid w:val="005E7BDD"/>
    <w:rsid w:val="00677E36"/>
    <w:rsid w:val="00703B6B"/>
    <w:rsid w:val="007C23C8"/>
    <w:rsid w:val="007E11AF"/>
    <w:rsid w:val="00A12B9D"/>
    <w:rsid w:val="00D20272"/>
    <w:rsid w:val="00D2260A"/>
    <w:rsid w:val="00D33A63"/>
    <w:rsid w:val="00D923D2"/>
    <w:rsid w:val="00E85436"/>
    <w:rsid w:val="00F63878"/>
    <w:rsid w:val="00FD3264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403E"/>
  <w15:chartTrackingRefBased/>
  <w15:docId w15:val="{A23A5048-CC3E-6448-890C-81AD184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056"/>
  </w:style>
  <w:style w:type="paragraph" w:styleId="Voettekst">
    <w:name w:val="footer"/>
    <w:basedOn w:val="Standaard"/>
    <w:link w:val="Voet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056"/>
  </w:style>
  <w:style w:type="paragraph" w:styleId="Ballontekst">
    <w:name w:val="Balloon Text"/>
    <w:basedOn w:val="Standaard"/>
    <w:link w:val="BallontekstChar"/>
    <w:uiPriority w:val="99"/>
    <w:semiHidden/>
    <w:unhideWhenUsed/>
    <w:rsid w:val="00677E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CFEC7-341F-7147-B052-4183D0E8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ikoon</dc:creator>
  <cp:keywords/>
  <dc:description/>
  <cp:lastModifiedBy>Bert | ikoon</cp:lastModifiedBy>
  <cp:revision>3</cp:revision>
  <cp:lastPrinted>2021-03-08T08:51:00Z</cp:lastPrinted>
  <dcterms:created xsi:type="dcterms:W3CDTF">2021-03-19T08:51:00Z</dcterms:created>
  <dcterms:modified xsi:type="dcterms:W3CDTF">2021-03-19T09:06:00Z</dcterms:modified>
</cp:coreProperties>
</file>